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93CFB64" w:rsidR="009815C7" w:rsidRPr="007B0071" w:rsidRDefault="00FE19BC" w:rsidP="00373F3E">
      <w:pPr>
        <w:spacing w:after="0" w:line="240" w:lineRule="auto"/>
        <w:jc w:val="center"/>
        <w:rPr>
          <w:rFonts w:ascii="Sylfaen" w:hAnsi="Sylfaen" w:cs="Sylfaen"/>
          <w:b/>
          <w:lang w:val="ka-GE"/>
        </w:rPr>
      </w:pPr>
      <w:r>
        <w:rPr>
          <w:rFonts w:ascii="Sylfaen" w:hAnsi="Sylfaen" w:cs="Sylfaen"/>
          <w:b/>
          <w:lang w:val="ka-GE"/>
        </w:rPr>
        <w:t>ზალდასტანიშვილის ქუჩის N21 და N26 მიმდებარედ</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D3934B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E19BC" w:rsidRPr="00FE19BC">
        <w:rPr>
          <w:rFonts w:ascii="Sylfaen" w:hAnsi="Sylfaen" w:cs="Sylfaen"/>
          <w:lang w:val="ka-GE"/>
        </w:rPr>
        <w:t xml:space="preserve">ზალდასტანიშვილის ქუჩის N21 და N26 მიმდებარედ წყალსადენისა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D8CC43" w:rsidR="00DB5C8D" w:rsidRPr="006005A1" w:rsidRDefault="00FE19BC" w:rsidP="00696A50">
      <w:pPr>
        <w:spacing w:after="0" w:line="240" w:lineRule="auto"/>
        <w:jc w:val="both"/>
        <w:rPr>
          <w:rFonts w:ascii="Sylfaen" w:hAnsi="Sylfaen" w:cs="Sylfaen"/>
          <w:lang w:val="ka-GE"/>
        </w:rPr>
      </w:pPr>
      <w:r w:rsidRPr="00FE19BC">
        <w:rPr>
          <w:rFonts w:ascii="Sylfaen" w:hAnsi="Sylfaen" w:cs="Sylfaen"/>
          <w:lang w:val="ka-GE"/>
        </w:rPr>
        <w:t xml:space="preserve">ზალდასტანიშვილის ქუჩის N21 და N26 მიმდებარედ წყალსადენისა და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15AF0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E19BC">
        <w:rPr>
          <w:rFonts w:ascii="Sylfaen" w:hAnsi="Sylfaen"/>
          <w:lang w:val="ka-GE"/>
        </w:rPr>
        <w:t>მთაწმინდა-კრწანისის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16582F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E10E6">
        <w:rPr>
          <w:rFonts w:ascii="Sylfaen" w:hAnsi="Sylfaen" w:cs="Sylfaen"/>
          <w:b/>
          <w:sz w:val="20"/>
          <w:szCs w:val="20"/>
        </w:rPr>
        <w:t>27</w:t>
      </w:r>
      <w:r w:rsidR="00FE19BC">
        <w:rPr>
          <w:rFonts w:ascii="Sylfaen" w:hAnsi="Sylfaen" w:cs="Sylfaen"/>
          <w:b/>
          <w:sz w:val="20"/>
          <w:szCs w:val="20"/>
          <w:lang w:val="ka-GE"/>
        </w:rPr>
        <w:t xml:space="preserve"> დეკე</w:t>
      </w:r>
      <w:r w:rsidR="008A474C">
        <w:rPr>
          <w:rFonts w:ascii="Sylfaen" w:hAnsi="Sylfaen" w:cs="Sylfaen"/>
          <w:b/>
          <w:sz w:val="20"/>
          <w:szCs w:val="20"/>
          <w:lang w:val="ka-GE"/>
        </w:rPr>
        <w:t>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AA410" w14:textId="77777777" w:rsidR="00BE5A73" w:rsidRDefault="00BE5A73" w:rsidP="007902EA">
      <w:pPr>
        <w:spacing w:after="0" w:line="240" w:lineRule="auto"/>
      </w:pPr>
      <w:r>
        <w:separator/>
      </w:r>
    </w:p>
  </w:endnote>
  <w:endnote w:type="continuationSeparator" w:id="0">
    <w:p w14:paraId="7C9E34AD" w14:textId="77777777" w:rsidR="00BE5A73" w:rsidRDefault="00BE5A7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1369019" w:rsidR="004A3BD8" w:rsidRDefault="004A3BD8">
        <w:pPr>
          <w:pStyle w:val="Footer"/>
          <w:jc w:val="right"/>
        </w:pPr>
        <w:r>
          <w:fldChar w:fldCharType="begin"/>
        </w:r>
        <w:r>
          <w:instrText xml:space="preserve"> PAGE   \* MERGEFORMAT </w:instrText>
        </w:r>
        <w:r>
          <w:fldChar w:fldCharType="separate"/>
        </w:r>
        <w:r w:rsidR="00BE5A7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9E4F9" w14:textId="77777777" w:rsidR="00BE5A73" w:rsidRDefault="00BE5A73" w:rsidP="007902EA">
      <w:pPr>
        <w:spacing w:after="0" w:line="240" w:lineRule="auto"/>
      </w:pPr>
      <w:r>
        <w:separator/>
      </w:r>
    </w:p>
  </w:footnote>
  <w:footnote w:type="continuationSeparator" w:id="0">
    <w:p w14:paraId="53EDAF11" w14:textId="77777777" w:rsidR="00BE5A73" w:rsidRDefault="00BE5A7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87086"/>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0E6"/>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E5A73"/>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0634-1A1B-4C48-98DD-11FEF338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6</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296</cp:revision>
  <cp:lastPrinted>2015-07-27T06:36:00Z</cp:lastPrinted>
  <dcterms:created xsi:type="dcterms:W3CDTF">2017-02-28T15:04:00Z</dcterms:created>
  <dcterms:modified xsi:type="dcterms:W3CDTF">2022-12-20T07:41:00Z</dcterms:modified>
</cp:coreProperties>
</file>